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FE" w:rsidRDefault="004720FE" w:rsidP="00B41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FE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</w:t>
      </w:r>
      <w:r w:rsidR="00E52F95" w:rsidRPr="00E52F95">
        <w:t xml:space="preserve"> </w:t>
      </w:r>
      <w:r w:rsidR="00E52F95" w:rsidRPr="00E52F95">
        <w:rPr>
          <w:rFonts w:ascii="Times New Roman" w:hAnsi="Times New Roman" w:cs="Times New Roman"/>
          <w:b/>
          <w:sz w:val="28"/>
          <w:szCs w:val="28"/>
        </w:rPr>
        <w:t>предмета закупівлі</w:t>
      </w:r>
      <w:r w:rsidRPr="004720FE">
        <w:rPr>
          <w:rFonts w:ascii="Times New Roman" w:hAnsi="Times New Roman" w:cs="Times New Roman"/>
          <w:b/>
          <w:sz w:val="28"/>
          <w:szCs w:val="28"/>
        </w:rPr>
        <w:t>, очікуваної вартості предмета закупівлі</w:t>
      </w:r>
    </w:p>
    <w:p w:rsidR="003B49AC" w:rsidRDefault="00B41469" w:rsidP="00490DB3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№710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))</w:t>
      </w:r>
    </w:p>
    <w:p w:rsidR="003B49AC" w:rsidRPr="003B49AC" w:rsidRDefault="003B49AC" w:rsidP="00EB330A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6703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330A" w:rsidRPr="00EB330A">
        <w:rPr>
          <w:rFonts w:ascii="Times New Roman" w:hAnsi="Times New Roman" w:cs="Times New Roman"/>
          <w:sz w:val="28"/>
          <w:szCs w:val="28"/>
        </w:rPr>
        <w:t>Газетний папір, папір ручного виготовлення та інший некрейдований папір або картон для графічних цілей - за кодом CPV за ДК 021:2015 - 22990000-6</w:t>
      </w:r>
      <w:r w:rsidR="006703E6" w:rsidRPr="006703E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49AC" w:rsidRPr="003B49AC" w:rsidRDefault="003B49AC" w:rsidP="00EB330A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EB330A" w:rsidRPr="00EB330A">
        <w:rPr>
          <w:rFonts w:ascii="Times New Roman" w:hAnsi="Times New Roman" w:cs="Times New Roman"/>
          <w:sz w:val="28"/>
          <w:szCs w:val="28"/>
        </w:rPr>
        <w:t>UA-2021-11-18-006908-a</w:t>
      </w:r>
      <w:r w:rsidR="00DA791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49AC" w:rsidRPr="00FD2B2C" w:rsidRDefault="00FD2B2C" w:rsidP="00EB330A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6B5C08">
        <w:rPr>
          <w:rFonts w:ascii="Times New Roman" w:hAnsi="Times New Roman" w:cs="Times New Roman"/>
          <w:b/>
          <w:sz w:val="28"/>
          <w:szCs w:val="28"/>
        </w:rPr>
        <w:t>:</w:t>
      </w:r>
      <w:r w:rsidRPr="006B5C08">
        <w:rPr>
          <w:rFonts w:ascii="Times New Roman" w:hAnsi="Times New Roman" w:cs="Times New Roman"/>
          <w:sz w:val="28"/>
          <w:szCs w:val="28"/>
        </w:rPr>
        <w:t xml:space="preserve"> </w:t>
      </w:r>
      <w:r w:rsidR="00EB330A" w:rsidRPr="00EB330A">
        <w:rPr>
          <w:rFonts w:ascii="Times New Roman" w:hAnsi="Times New Roman" w:cs="Times New Roman"/>
          <w:sz w:val="28"/>
          <w:szCs w:val="28"/>
        </w:rPr>
        <w:t>196756,00</w:t>
      </w:r>
      <w:r w:rsidRPr="006B5C08">
        <w:rPr>
          <w:rFonts w:ascii="Times New Roman" w:hAnsi="Times New Roman" w:cs="Times New Roman"/>
          <w:sz w:val="28"/>
          <w:szCs w:val="28"/>
        </w:rPr>
        <w:t xml:space="preserve"> грн.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 з </w:t>
      </w:r>
      <w:r w:rsidR="006B5C08"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="006B5C08" w:rsidRPr="006B5C08">
        <w:rPr>
          <w:rFonts w:ascii="Times New Roman" w:hAnsi="Times New Roman" w:cs="Times New Roman"/>
          <w:sz w:val="28"/>
          <w:szCs w:val="28"/>
        </w:rPr>
        <w:t>ПДВ.</w:t>
      </w:r>
      <w:r w:rsidRPr="006B5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B2C" w:rsidRPr="007B5207" w:rsidRDefault="00FD2B2C" w:rsidP="00EB330A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визначені відповідно до потреб замовника</w:t>
      </w:r>
      <w:r w:rsidR="007C1D68" w:rsidRPr="007C1D68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2B1D1E" w:rsidRPr="002B1D1E">
        <w:rPr>
          <w:rFonts w:ascii="Times New Roman" w:hAnsi="Times New Roman" w:cs="Times New Roman"/>
          <w:sz w:val="28"/>
          <w:szCs w:val="28"/>
        </w:rPr>
        <w:t>закупівл</w:t>
      </w:r>
      <w:r w:rsidR="002B1D1E">
        <w:rPr>
          <w:rFonts w:ascii="Times New Roman" w:hAnsi="Times New Roman" w:cs="Times New Roman"/>
          <w:sz w:val="28"/>
          <w:szCs w:val="28"/>
        </w:rPr>
        <w:t>і</w:t>
      </w:r>
      <w:r w:rsidR="002B1D1E" w:rsidRPr="002B1D1E">
        <w:rPr>
          <w:rFonts w:ascii="Times New Roman" w:hAnsi="Times New Roman" w:cs="Times New Roman"/>
          <w:sz w:val="28"/>
          <w:szCs w:val="28"/>
        </w:rPr>
        <w:t xml:space="preserve"> </w:t>
      </w:r>
      <w:r w:rsidR="006B5C08">
        <w:rPr>
          <w:rFonts w:ascii="Times New Roman" w:hAnsi="Times New Roman" w:cs="Times New Roman"/>
          <w:sz w:val="28"/>
          <w:szCs w:val="28"/>
        </w:rPr>
        <w:t>паперу офісного</w:t>
      </w:r>
      <w:r w:rsidRPr="007C1D68">
        <w:rPr>
          <w:rFonts w:ascii="Times New Roman" w:hAnsi="Times New Roman" w:cs="Times New Roman"/>
          <w:sz w:val="28"/>
          <w:szCs w:val="28"/>
        </w:rPr>
        <w:t>.</w:t>
      </w:r>
      <w:r w:rsidR="005D36EC" w:rsidRPr="007C1D68">
        <w:rPr>
          <w:rFonts w:ascii="Times New Roman" w:hAnsi="Times New Roman" w:cs="Times New Roman"/>
          <w:sz w:val="28"/>
          <w:szCs w:val="28"/>
        </w:rPr>
        <w:t xml:space="preserve"> </w:t>
      </w:r>
      <w:r w:rsidR="005D36EC" w:rsidRPr="0081352B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зазначаються у відповідн</w:t>
      </w:r>
      <w:r w:rsidR="002872B3" w:rsidRPr="0081352B">
        <w:rPr>
          <w:rFonts w:ascii="Times New Roman" w:hAnsi="Times New Roman" w:cs="Times New Roman"/>
          <w:sz w:val="28"/>
          <w:szCs w:val="28"/>
        </w:rPr>
        <w:t>их вимогах до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 </w:t>
      </w:r>
      <w:r w:rsidR="002872B3" w:rsidRPr="0081352B">
        <w:rPr>
          <w:rFonts w:ascii="Times New Roman" w:hAnsi="Times New Roman" w:cs="Times New Roman"/>
          <w:sz w:val="28"/>
          <w:szCs w:val="28"/>
        </w:rPr>
        <w:t>предмету закупівлі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, де конкретизується перелік </w:t>
      </w:r>
      <w:r w:rsidR="002872B3" w:rsidRPr="0081352B">
        <w:rPr>
          <w:rFonts w:ascii="Times New Roman" w:hAnsi="Times New Roman" w:cs="Times New Roman"/>
          <w:sz w:val="28"/>
          <w:szCs w:val="28"/>
        </w:rPr>
        <w:t xml:space="preserve">необхідних </w:t>
      </w:r>
      <w:r w:rsidR="006B5C08">
        <w:rPr>
          <w:rFonts w:ascii="Times New Roman" w:hAnsi="Times New Roman" w:cs="Times New Roman"/>
          <w:sz w:val="28"/>
          <w:szCs w:val="28"/>
        </w:rPr>
        <w:t>характеристик щодо паперу</w:t>
      </w:r>
      <w:r w:rsidR="0081352B" w:rsidRPr="0081352B">
        <w:rPr>
          <w:rFonts w:ascii="Times New Roman" w:hAnsi="Times New Roman" w:cs="Times New Roman"/>
          <w:sz w:val="28"/>
          <w:szCs w:val="28"/>
        </w:rPr>
        <w:t xml:space="preserve">, </w:t>
      </w:r>
      <w:r w:rsidR="006B5C08">
        <w:rPr>
          <w:rFonts w:ascii="Times New Roman" w:hAnsi="Times New Roman" w:cs="Times New Roman"/>
          <w:sz w:val="28"/>
          <w:szCs w:val="28"/>
        </w:rPr>
        <w:t>його кількість та вимоги щодо якості товару</w:t>
      </w:r>
      <w:r w:rsidR="0081352B" w:rsidRPr="006B5C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358" w:rsidRPr="008974D7" w:rsidRDefault="007B5207" w:rsidP="00EB330A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207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7B52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очікуваної вартості предмета закупівлі</w:t>
      </w:r>
      <w:r w:rsidRPr="007B5207">
        <w:rPr>
          <w:rFonts w:ascii="Times New Roman" w:hAnsi="Times New Roman" w:cs="Times New Roman"/>
          <w:b/>
          <w:sz w:val="28"/>
          <w:szCs w:val="28"/>
        </w:rPr>
        <w:t>:</w:t>
      </w:r>
      <w:r w:rsidRPr="007B5207">
        <w:rPr>
          <w:rFonts w:ascii="Times New Roman" w:hAnsi="Times New Roman" w:cs="Times New Roman"/>
          <w:sz w:val="28"/>
          <w:szCs w:val="28"/>
        </w:rPr>
        <w:t xml:space="preserve"> </w:t>
      </w:r>
      <w:r w:rsidR="007F5ECD">
        <w:rPr>
          <w:rFonts w:ascii="Times New Roman" w:hAnsi="Times New Roman" w:cs="Times New Roman"/>
          <w:sz w:val="28"/>
          <w:szCs w:val="28"/>
        </w:rPr>
        <w:t>Очікувана вартість</w:t>
      </w:r>
      <w:r w:rsidR="007F5ECD" w:rsidRPr="007F5ECD">
        <w:t xml:space="preserve"> </w:t>
      </w:r>
      <w:r w:rsidR="007F5ECD" w:rsidRPr="007F5ECD">
        <w:rPr>
          <w:rFonts w:ascii="Times New Roman" w:hAnsi="Times New Roman" w:cs="Times New Roman"/>
          <w:sz w:val="28"/>
          <w:szCs w:val="28"/>
        </w:rPr>
        <w:t>предмета закупівлі</w:t>
      </w:r>
      <w:r w:rsidR="007F5ECD">
        <w:rPr>
          <w:rFonts w:ascii="Times New Roman" w:hAnsi="Times New Roman" w:cs="Times New Roman"/>
          <w:sz w:val="28"/>
          <w:szCs w:val="28"/>
        </w:rPr>
        <w:t xml:space="preserve"> 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EB330A">
        <w:rPr>
          <w:rFonts w:ascii="Times New Roman" w:hAnsi="Times New Roman" w:cs="Times New Roman"/>
          <w:sz w:val="28"/>
          <w:szCs w:val="28"/>
        </w:rPr>
        <w:t>196</w:t>
      </w:r>
      <w:r w:rsidR="00EB330A" w:rsidRPr="00EB330A">
        <w:rPr>
          <w:rFonts w:ascii="Times New Roman" w:hAnsi="Times New Roman" w:cs="Times New Roman"/>
          <w:sz w:val="28"/>
          <w:szCs w:val="28"/>
        </w:rPr>
        <w:t>756</w:t>
      </w:r>
      <w:r w:rsidR="006B5C08" w:rsidRPr="006B5C08">
        <w:rPr>
          <w:rFonts w:ascii="Times New Roman" w:hAnsi="Times New Roman" w:cs="Times New Roman"/>
          <w:sz w:val="28"/>
          <w:szCs w:val="28"/>
        </w:rPr>
        <w:t>,</w:t>
      </w:r>
      <w:r w:rsidR="002872B3" w:rsidRPr="002872B3">
        <w:rPr>
          <w:rFonts w:ascii="Times New Roman" w:hAnsi="Times New Roman" w:cs="Times New Roman"/>
          <w:sz w:val="28"/>
          <w:szCs w:val="28"/>
        </w:rPr>
        <w:t xml:space="preserve">00 </w:t>
      </w:r>
      <w:r w:rsidRPr="007B5207">
        <w:rPr>
          <w:rFonts w:ascii="Times New Roman" w:hAnsi="Times New Roman" w:cs="Times New Roman"/>
          <w:sz w:val="28"/>
          <w:szCs w:val="28"/>
        </w:rPr>
        <w:t xml:space="preserve"> грн.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 з </w:t>
      </w:r>
      <w:r w:rsidR="006B5C08"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="006B5C08" w:rsidRPr="006B5C08">
        <w:rPr>
          <w:rFonts w:ascii="Times New Roman" w:hAnsi="Times New Roman" w:cs="Times New Roman"/>
          <w:sz w:val="28"/>
          <w:szCs w:val="28"/>
        </w:rPr>
        <w:t>ПДВ</w:t>
      </w:r>
      <w:r w:rsidRPr="007B5207">
        <w:rPr>
          <w:rFonts w:ascii="Times New Roman" w:hAnsi="Times New Roman" w:cs="Times New Roman"/>
          <w:sz w:val="28"/>
          <w:szCs w:val="28"/>
        </w:rPr>
        <w:t>,</w:t>
      </w:r>
      <w:r w:rsidR="007F5ECD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виходячи з 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середньої ціни на ринку </w:t>
      </w:r>
      <w:r w:rsidR="006B5C08">
        <w:rPr>
          <w:rFonts w:ascii="Times New Roman" w:hAnsi="Times New Roman" w:cs="Times New Roman"/>
          <w:sz w:val="28"/>
          <w:szCs w:val="28"/>
        </w:rPr>
        <w:t>щодо закупівлі цієї групи товарів</w:t>
      </w:r>
      <w:r w:rsidR="00E4119C" w:rsidRPr="00E4119C">
        <w:rPr>
          <w:rFonts w:ascii="Times New Roman" w:hAnsi="Times New Roman" w:cs="Times New Roman"/>
          <w:sz w:val="28"/>
          <w:szCs w:val="28"/>
        </w:rPr>
        <w:t xml:space="preserve">, та з урахуванням фактичної потреби замовника щодо </w:t>
      </w:r>
      <w:r w:rsidR="00EB330A">
        <w:rPr>
          <w:rFonts w:ascii="Times New Roman" w:hAnsi="Times New Roman" w:cs="Times New Roman"/>
          <w:sz w:val="28"/>
          <w:szCs w:val="28"/>
        </w:rPr>
        <w:t>паперу офісного</w:t>
      </w:r>
      <w:r w:rsidR="007F5ECD" w:rsidRPr="007F5ECD">
        <w:rPr>
          <w:rFonts w:ascii="Times New Roman" w:hAnsi="Times New Roman" w:cs="Times New Roman"/>
          <w:sz w:val="28"/>
          <w:szCs w:val="28"/>
        </w:rPr>
        <w:t xml:space="preserve">. </w:t>
      </w:r>
      <w:r w:rsidR="007F5ECD">
        <w:rPr>
          <w:rFonts w:ascii="Times New Roman" w:hAnsi="Times New Roman" w:cs="Times New Roman"/>
          <w:sz w:val="28"/>
          <w:szCs w:val="28"/>
        </w:rPr>
        <w:t>До відповідного розрахунку входить</w:t>
      </w:r>
      <w:r w:rsidR="007F5ECD" w:rsidRPr="008974D7">
        <w:rPr>
          <w:rFonts w:ascii="Times New Roman" w:hAnsi="Times New Roman" w:cs="Times New Roman"/>
          <w:sz w:val="28"/>
          <w:szCs w:val="28"/>
        </w:rPr>
        <w:t>:</w:t>
      </w:r>
      <w:r w:rsidR="007F5ECD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7F5ECD">
        <w:rPr>
          <w:rFonts w:ascii="Times New Roman" w:hAnsi="Times New Roman" w:cs="Times New Roman"/>
          <w:sz w:val="28"/>
          <w:szCs w:val="28"/>
        </w:rPr>
        <w:t xml:space="preserve">1) </w:t>
      </w:r>
      <w:r w:rsidR="00AA23B0" w:rsidRPr="00AA23B0">
        <w:rPr>
          <w:rFonts w:ascii="Times New Roman" w:hAnsi="Times New Roman" w:cs="Times New Roman"/>
          <w:sz w:val="28"/>
          <w:szCs w:val="28"/>
        </w:rPr>
        <w:t xml:space="preserve">Папір для друку, А4, 80 г/м², 500 </w:t>
      </w:r>
      <w:proofErr w:type="spellStart"/>
      <w:r w:rsidR="00AA23B0" w:rsidRPr="00AA23B0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AA23B0" w:rsidRPr="00AA23B0">
        <w:rPr>
          <w:rFonts w:ascii="Times New Roman" w:hAnsi="Times New Roman" w:cs="Times New Roman"/>
          <w:sz w:val="28"/>
          <w:szCs w:val="28"/>
        </w:rPr>
        <w:t>., білий</w:t>
      </w:r>
      <w:r w:rsidR="008974D7">
        <w:rPr>
          <w:rFonts w:ascii="Times New Roman" w:hAnsi="Times New Roman" w:cs="Times New Roman"/>
          <w:sz w:val="28"/>
          <w:szCs w:val="28"/>
        </w:rPr>
        <w:t xml:space="preserve"> у кількості </w:t>
      </w:r>
      <w:r w:rsidR="006D30B6" w:rsidRPr="006D30B6">
        <w:rPr>
          <w:rFonts w:ascii="Times New Roman" w:hAnsi="Times New Roman" w:cs="Times New Roman"/>
          <w:sz w:val="28"/>
          <w:szCs w:val="28"/>
        </w:rPr>
        <w:t>12</w:t>
      </w:r>
      <w:r w:rsidR="00EB330A" w:rsidRPr="00EB330A">
        <w:rPr>
          <w:rFonts w:ascii="Times New Roman" w:hAnsi="Times New Roman" w:cs="Times New Roman"/>
          <w:sz w:val="28"/>
          <w:szCs w:val="28"/>
        </w:rPr>
        <w:t>00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>пачок</w:t>
      </w:r>
      <w:r w:rsidR="00FE5358" w:rsidRPr="008974D7">
        <w:rPr>
          <w:rFonts w:ascii="Times New Roman" w:hAnsi="Times New Roman" w:cs="Times New Roman"/>
          <w:sz w:val="28"/>
          <w:szCs w:val="28"/>
        </w:rPr>
        <w:t>;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FE5358" w:rsidRPr="008974D7">
        <w:rPr>
          <w:rFonts w:ascii="Times New Roman" w:hAnsi="Times New Roman" w:cs="Times New Roman"/>
          <w:sz w:val="28"/>
          <w:szCs w:val="28"/>
        </w:rPr>
        <w:t xml:space="preserve">2) </w:t>
      </w:r>
      <w:r w:rsidR="00AA23B0" w:rsidRPr="00AA23B0">
        <w:rPr>
          <w:rFonts w:ascii="Times New Roman" w:hAnsi="Times New Roman" w:cs="Times New Roman"/>
          <w:sz w:val="28"/>
          <w:szCs w:val="28"/>
        </w:rPr>
        <w:t xml:space="preserve">Папір для друку, А3, 80 г/м², 500 </w:t>
      </w:r>
      <w:proofErr w:type="spellStart"/>
      <w:r w:rsidR="00AA23B0" w:rsidRPr="00AA23B0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AA23B0" w:rsidRPr="00AA23B0">
        <w:rPr>
          <w:rFonts w:ascii="Times New Roman" w:hAnsi="Times New Roman" w:cs="Times New Roman"/>
          <w:sz w:val="28"/>
          <w:szCs w:val="28"/>
        </w:rPr>
        <w:t>., білий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6D30B6" w:rsidRPr="006D30B6">
        <w:rPr>
          <w:rFonts w:ascii="Times New Roman" w:hAnsi="Times New Roman" w:cs="Times New Roman"/>
          <w:sz w:val="28"/>
          <w:szCs w:val="28"/>
        </w:rPr>
        <w:t>30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>пачок</w:t>
      </w:r>
      <w:r w:rsidR="008974D7" w:rsidRPr="008974D7">
        <w:rPr>
          <w:rFonts w:ascii="Times New Roman" w:hAnsi="Times New Roman" w:cs="Times New Roman"/>
          <w:sz w:val="28"/>
          <w:szCs w:val="28"/>
        </w:rPr>
        <w:t>;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8974D7">
        <w:rPr>
          <w:rFonts w:ascii="Times New Roman" w:hAnsi="Times New Roman" w:cs="Times New Roman"/>
          <w:sz w:val="28"/>
          <w:szCs w:val="28"/>
        </w:rPr>
        <w:t>3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) </w:t>
      </w:r>
      <w:r w:rsidR="00AA23B0" w:rsidRPr="00AA23B0">
        <w:rPr>
          <w:rFonts w:ascii="Times New Roman" w:hAnsi="Times New Roman" w:cs="Times New Roman"/>
          <w:sz w:val="28"/>
          <w:szCs w:val="28"/>
        </w:rPr>
        <w:t xml:space="preserve">Папір для друку, А4, 120 г/м², 250 </w:t>
      </w:r>
      <w:proofErr w:type="spellStart"/>
      <w:r w:rsidR="00AA23B0" w:rsidRPr="00AA23B0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AA23B0" w:rsidRPr="00AA23B0">
        <w:rPr>
          <w:rFonts w:ascii="Times New Roman" w:hAnsi="Times New Roman" w:cs="Times New Roman"/>
          <w:sz w:val="28"/>
          <w:szCs w:val="28"/>
        </w:rPr>
        <w:t>., білий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у кількості </w:t>
      </w:r>
      <w:r w:rsidR="00AA23B0">
        <w:rPr>
          <w:rFonts w:ascii="Times New Roman" w:hAnsi="Times New Roman" w:cs="Times New Roman"/>
          <w:sz w:val="28"/>
          <w:szCs w:val="28"/>
        </w:rPr>
        <w:t>5 пачок</w:t>
      </w:r>
      <w:r w:rsidR="008974D7" w:rsidRPr="008974D7">
        <w:rPr>
          <w:rFonts w:ascii="Times New Roman" w:hAnsi="Times New Roman" w:cs="Times New Roman"/>
          <w:sz w:val="28"/>
          <w:szCs w:val="28"/>
        </w:rPr>
        <w:t>;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8974D7">
        <w:rPr>
          <w:rFonts w:ascii="Times New Roman" w:hAnsi="Times New Roman" w:cs="Times New Roman"/>
          <w:sz w:val="28"/>
          <w:szCs w:val="28"/>
        </w:rPr>
        <w:t>4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) </w:t>
      </w:r>
      <w:r w:rsidR="00AA23B0" w:rsidRPr="00AA23B0">
        <w:rPr>
          <w:rFonts w:ascii="Times New Roman" w:hAnsi="Times New Roman" w:cs="Times New Roman"/>
          <w:sz w:val="28"/>
          <w:szCs w:val="28"/>
        </w:rPr>
        <w:t xml:space="preserve">Папір для друку, А3, 160 г/м², 250 </w:t>
      </w:r>
      <w:proofErr w:type="spellStart"/>
      <w:r w:rsidR="00AA23B0" w:rsidRPr="00AA23B0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AA23B0" w:rsidRPr="00AA23B0">
        <w:rPr>
          <w:rFonts w:ascii="Times New Roman" w:hAnsi="Times New Roman" w:cs="Times New Roman"/>
          <w:sz w:val="28"/>
          <w:szCs w:val="28"/>
        </w:rPr>
        <w:t>., салатовий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AA23B0">
        <w:rPr>
          <w:rFonts w:ascii="Times New Roman" w:hAnsi="Times New Roman" w:cs="Times New Roman"/>
          <w:sz w:val="28"/>
          <w:szCs w:val="28"/>
        </w:rPr>
        <w:t>2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>пачки</w:t>
      </w:r>
      <w:r w:rsidR="008974D7" w:rsidRPr="008974D7">
        <w:rPr>
          <w:rFonts w:ascii="Times New Roman" w:hAnsi="Times New Roman" w:cs="Times New Roman"/>
          <w:sz w:val="28"/>
          <w:szCs w:val="28"/>
        </w:rPr>
        <w:t>;</w:t>
      </w:r>
      <w:r w:rsidR="008974D7" w:rsidRPr="008974D7">
        <w:t xml:space="preserve"> </w:t>
      </w:r>
      <w:r w:rsidR="00AA23B0">
        <w:t xml:space="preserve">  </w:t>
      </w:r>
      <w:r w:rsidR="008974D7">
        <w:rPr>
          <w:rFonts w:ascii="Times New Roman" w:hAnsi="Times New Roman" w:cs="Times New Roman"/>
          <w:sz w:val="28"/>
          <w:szCs w:val="28"/>
        </w:rPr>
        <w:t>5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) </w:t>
      </w:r>
      <w:r w:rsidR="00AA23B0" w:rsidRPr="00AA23B0">
        <w:rPr>
          <w:rFonts w:ascii="Times New Roman" w:hAnsi="Times New Roman" w:cs="Times New Roman"/>
          <w:sz w:val="28"/>
          <w:szCs w:val="28"/>
        </w:rPr>
        <w:t>Папір для друку, шириною 914 мм, довжина 50 м, 80 г/м²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AA23B0">
        <w:rPr>
          <w:rFonts w:ascii="Times New Roman" w:hAnsi="Times New Roman" w:cs="Times New Roman"/>
          <w:sz w:val="28"/>
          <w:szCs w:val="28"/>
        </w:rPr>
        <w:t>60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>пачок</w:t>
      </w:r>
      <w:r w:rsidR="008974D7" w:rsidRPr="008974D7">
        <w:rPr>
          <w:rFonts w:ascii="Times New Roman" w:hAnsi="Times New Roman" w:cs="Times New Roman"/>
          <w:sz w:val="28"/>
          <w:szCs w:val="28"/>
        </w:rPr>
        <w:t>.</w:t>
      </w:r>
    </w:p>
    <w:p w:rsidR="008974D7" w:rsidRPr="008974D7" w:rsidRDefault="008974D7" w:rsidP="00490DB3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5207" w:rsidRPr="00FE5358" w:rsidRDefault="007F5ECD" w:rsidP="00FE535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5207" w:rsidRPr="007B5207" w:rsidSect="00FD2B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10662C"/>
    <w:rsid w:val="002872B3"/>
    <w:rsid w:val="002B1D1E"/>
    <w:rsid w:val="002E68A4"/>
    <w:rsid w:val="0035746E"/>
    <w:rsid w:val="003B49AC"/>
    <w:rsid w:val="003E4141"/>
    <w:rsid w:val="004720FE"/>
    <w:rsid w:val="00490DB3"/>
    <w:rsid w:val="0052756F"/>
    <w:rsid w:val="005D36EC"/>
    <w:rsid w:val="006703E6"/>
    <w:rsid w:val="006B5C08"/>
    <w:rsid w:val="006D30B6"/>
    <w:rsid w:val="00784BF4"/>
    <w:rsid w:val="007B5207"/>
    <w:rsid w:val="007B61F6"/>
    <w:rsid w:val="007C1D68"/>
    <w:rsid w:val="007F5ECD"/>
    <w:rsid w:val="0081352B"/>
    <w:rsid w:val="00846235"/>
    <w:rsid w:val="008974D7"/>
    <w:rsid w:val="00AA23B0"/>
    <w:rsid w:val="00B41469"/>
    <w:rsid w:val="00BE5E82"/>
    <w:rsid w:val="00DA7913"/>
    <w:rsid w:val="00DA7F85"/>
    <w:rsid w:val="00E20294"/>
    <w:rsid w:val="00E4119C"/>
    <w:rsid w:val="00E52F95"/>
    <w:rsid w:val="00E55209"/>
    <w:rsid w:val="00EB2D20"/>
    <w:rsid w:val="00EB330A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1D3B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21</cp:revision>
  <dcterms:created xsi:type="dcterms:W3CDTF">2021-03-05T10:15:00Z</dcterms:created>
  <dcterms:modified xsi:type="dcterms:W3CDTF">2021-11-18T12:53:00Z</dcterms:modified>
</cp:coreProperties>
</file>